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A5" w:rsidRDefault="004860A5" w:rsidP="007964B9">
      <w:pPr>
        <w:pStyle w:val="AIAddressText"/>
        <w:tabs>
          <w:tab w:val="clear" w:pos="567"/>
        </w:tabs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860A5" w:rsidRDefault="004860A5" w:rsidP="007964B9">
      <w:pPr>
        <w:pStyle w:val="AIAddressText"/>
        <w:tabs>
          <w:tab w:val="clear" w:pos="567"/>
        </w:tabs>
        <w:spacing w:line="360" w:lineRule="auto"/>
        <w:rPr>
          <w:rFonts w:ascii="Verdana" w:hAnsi="Verdana"/>
          <w:sz w:val="20"/>
          <w:szCs w:val="20"/>
        </w:rPr>
      </w:pPr>
    </w:p>
    <w:p w:rsidR="007964B9" w:rsidRPr="007964B9" w:rsidRDefault="007964B9" w:rsidP="007964B9">
      <w:pPr>
        <w:pStyle w:val="AIAddressText"/>
        <w:tabs>
          <w:tab w:val="clear" w:pos="567"/>
        </w:tabs>
        <w:spacing w:line="360" w:lineRule="auto"/>
        <w:rPr>
          <w:rFonts w:ascii="Verdana" w:hAnsi="Verdana" w:cs="Arial"/>
          <w:sz w:val="20"/>
          <w:szCs w:val="20"/>
        </w:rPr>
      </w:pPr>
      <w:r w:rsidRPr="007964B9">
        <w:rPr>
          <w:rFonts w:ascii="Verdana" w:hAnsi="Verdana"/>
          <w:sz w:val="20"/>
          <w:szCs w:val="20"/>
        </w:rPr>
        <w:t>Head of National Police</w:t>
      </w:r>
    </w:p>
    <w:p w:rsidR="007964B9" w:rsidRPr="007964B9" w:rsidRDefault="007964B9" w:rsidP="007964B9">
      <w:pPr>
        <w:pStyle w:val="AIAddressText"/>
        <w:tabs>
          <w:tab w:val="clear" w:pos="567"/>
        </w:tabs>
        <w:spacing w:line="360" w:lineRule="auto"/>
        <w:rPr>
          <w:rFonts w:ascii="Verdana" w:hAnsi="Verdana" w:cs="Arial"/>
          <w:sz w:val="20"/>
          <w:szCs w:val="20"/>
        </w:rPr>
      </w:pPr>
      <w:r w:rsidRPr="007964B9">
        <w:rPr>
          <w:rFonts w:ascii="Verdana" w:hAnsi="Verdana" w:cs="Arial"/>
          <w:sz w:val="20"/>
          <w:szCs w:val="20"/>
        </w:rPr>
        <w:t xml:space="preserve">General Pol. H.M. Tito </w:t>
      </w:r>
      <w:proofErr w:type="spellStart"/>
      <w:r w:rsidRPr="007964B9">
        <w:rPr>
          <w:rFonts w:ascii="Verdana" w:hAnsi="Verdana" w:cs="Arial"/>
          <w:sz w:val="20"/>
          <w:szCs w:val="20"/>
        </w:rPr>
        <w:t>Karnavian</w:t>
      </w:r>
      <w:proofErr w:type="spellEnd"/>
      <w:r w:rsidRPr="007964B9">
        <w:rPr>
          <w:rFonts w:ascii="Verdana" w:hAnsi="Verdana" w:cs="Arial"/>
          <w:sz w:val="20"/>
          <w:szCs w:val="20"/>
        </w:rPr>
        <w:tab/>
      </w:r>
    </w:p>
    <w:p w:rsidR="007964B9" w:rsidRPr="007964B9" w:rsidRDefault="007964B9" w:rsidP="007964B9">
      <w:pPr>
        <w:pStyle w:val="AIAddressText"/>
        <w:tabs>
          <w:tab w:val="clear" w:pos="567"/>
        </w:tabs>
        <w:spacing w:line="360" w:lineRule="auto"/>
        <w:rPr>
          <w:rFonts w:ascii="Verdana" w:hAnsi="Verdana"/>
          <w:sz w:val="20"/>
          <w:szCs w:val="20"/>
        </w:rPr>
      </w:pPr>
      <w:r w:rsidRPr="007964B9">
        <w:rPr>
          <w:rFonts w:ascii="Verdana" w:hAnsi="Verdana" w:cs="Arial"/>
          <w:sz w:val="20"/>
          <w:szCs w:val="20"/>
        </w:rPr>
        <w:t>National Police Headquarters</w:t>
      </w:r>
    </w:p>
    <w:p w:rsidR="007964B9" w:rsidRPr="007964B9" w:rsidRDefault="007964B9" w:rsidP="007964B9">
      <w:pPr>
        <w:pStyle w:val="AIAddressText"/>
        <w:tabs>
          <w:tab w:val="clear" w:pos="567"/>
        </w:tabs>
        <w:spacing w:line="360" w:lineRule="auto"/>
        <w:rPr>
          <w:rFonts w:ascii="Verdana" w:hAnsi="Verdana" w:cs="Arial"/>
          <w:sz w:val="20"/>
          <w:szCs w:val="20"/>
        </w:rPr>
      </w:pPr>
      <w:r w:rsidRPr="007964B9">
        <w:rPr>
          <w:rFonts w:ascii="Verdana" w:hAnsi="Verdana" w:cs="Arial"/>
          <w:sz w:val="20"/>
          <w:szCs w:val="20"/>
        </w:rPr>
        <w:t xml:space="preserve">Jl. </w:t>
      </w:r>
      <w:proofErr w:type="spellStart"/>
      <w:r w:rsidRPr="007964B9">
        <w:rPr>
          <w:rFonts w:ascii="Verdana" w:hAnsi="Verdana" w:cs="Arial"/>
          <w:sz w:val="20"/>
          <w:szCs w:val="20"/>
        </w:rPr>
        <w:t>Trunojoyo</w:t>
      </w:r>
      <w:proofErr w:type="spellEnd"/>
      <w:r w:rsidRPr="007964B9">
        <w:rPr>
          <w:rFonts w:ascii="Verdana" w:hAnsi="Verdana" w:cs="Arial"/>
          <w:sz w:val="20"/>
          <w:szCs w:val="20"/>
        </w:rPr>
        <w:t xml:space="preserve"> No.3, </w:t>
      </w:r>
      <w:proofErr w:type="spellStart"/>
      <w:r w:rsidRPr="007964B9">
        <w:rPr>
          <w:rFonts w:ascii="Verdana" w:hAnsi="Verdana" w:cs="Arial"/>
          <w:sz w:val="20"/>
          <w:szCs w:val="20"/>
        </w:rPr>
        <w:t>Kebayoran</w:t>
      </w:r>
      <w:proofErr w:type="spellEnd"/>
      <w:r w:rsidRPr="007964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964B9">
        <w:rPr>
          <w:rFonts w:ascii="Verdana" w:hAnsi="Verdana" w:cs="Arial"/>
          <w:sz w:val="20"/>
          <w:szCs w:val="20"/>
        </w:rPr>
        <w:t>Baru</w:t>
      </w:r>
      <w:proofErr w:type="spellEnd"/>
    </w:p>
    <w:p w:rsidR="007964B9" w:rsidRPr="007964B9" w:rsidRDefault="007964B9" w:rsidP="007964B9">
      <w:pPr>
        <w:pStyle w:val="AIAddressText"/>
        <w:tabs>
          <w:tab w:val="clear" w:pos="567"/>
        </w:tabs>
        <w:spacing w:line="360" w:lineRule="auto"/>
        <w:rPr>
          <w:rFonts w:ascii="Verdana" w:hAnsi="Verdana" w:cs="Arial"/>
          <w:sz w:val="20"/>
          <w:szCs w:val="20"/>
          <w:lang w:val="es-ES"/>
        </w:rPr>
      </w:pPr>
      <w:r w:rsidRPr="007964B9">
        <w:rPr>
          <w:rFonts w:ascii="Verdana" w:hAnsi="Verdana" w:cs="Arial"/>
          <w:sz w:val="20"/>
          <w:szCs w:val="20"/>
          <w:lang w:val="es-ES"/>
        </w:rPr>
        <w:t>Jakarta Selatan 12110 Indonesië</w:t>
      </w:r>
    </w:p>
    <w:p w:rsidR="007964B9" w:rsidRPr="007964B9" w:rsidRDefault="007964B9" w:rsidP="007964B9">
      <w:pPr>
        <w:pStyle w:val="AIAddressText"/>
        <w:tabs>
          <w:tab w:val="clear" w:pos="567"/>
        </w:tabs>
        <w:spacing w:line="360" w:lineRule="auto"/>
        <w:rPr>
          <w:rFonts w:ascii="Verdana" w:hAnsi="Verdana" w:cs="Arial"/>
          <w:sz w:val="20"/>
          <w:szCs w:val="20"/>
          <w:lang w:val="es-ES"/>
        </w:rPr>
      </w:pPr>
      <w:r w:rsidRPr="007964B9">
        <w:rPr>
          <w:rFonts w:ascii="Verdana" w:hAnsi="Verdana" w:cs="Arial"/>
          <w:sz w:val="20"/>
          <w:szCs w:val="20"/>
          <w:lang w:val="es-ES"/>
        </w:rPr>
        <w:t xml:space="preserve">E-mail: </w:t>
      </w:r>
      <w:r w:rsidRPr="007964B9">
        <w:rPr>
          <w:rFonts w:ascii="Verdana" w:hAnsi="Verdana"/>
          <w:sz w:val="20"/>
          <w:szCs w:val="20"/>
          <w:lang w:val="es-ES"/>
        </w:rPr>
        <w:t>mabes@polri.go.id</w:t>
      </w:r>
      <w:r w:rsidRPr="007964B9">
        <w:rPr>
          <w:rFonts w:ascii="Verdana" w:hAnsi="Verdana" w:cs="Arial"/>
          <w:sz w:val="20"/>
          <w:szCs w:val="20"/>
          <w:lang w:val="es-ES"/>
        </w:rPr>
        <w:t xml:space="preserve"> </w:t>
      </w:r>
    </w:p>
    <w:p w:rsidR="007964B9" w:rsidRPr="007964B9" w:rsidRDefault="007964B9" w:rsidP="007964B9">
      <w:pPr>
        <w:spacing w:after="0" w:line="360" w:lineRule="auto"/>
        <w:rPr>
          <w:b/>
          <w:sz w:val="20"/>
          <w:szCs w:val="20"/>
          <w:lang w:val="en-US"/>
        </w:rPr>
      </w:pPr>
    </w:p>
    <w:p w:rsidR="00F87C0A" w:rsidRPr="007964B9" w:rsidRDefault="00B547B8" w:rsidP="007964B9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Amsterdam, November 2017</w:t>
      </w:r>
    </w:p>
    <w:p w:rsidR="008E3105" w:rsidRPr="007964B9" w:rsidRDefault="008E3105" w:rsidP="007964B9">
      <w:pPr>
        <w:spacing w:after="0" w:line="360" w:lineRule="auto"/>
        <w:rPr>
          <w:sz w:val="20"/>
          <w:szCs w:val="20"/>
          <w:lang w:val="en-US"/>
        </w:rPr>
      </w:pPr>
    </w:p>
    <w:p w:rsidR="007964B9" w:rsidRPr="007964B9" w:rsidRDefault="00F87C0A" w:rsidP="007964B9">
      <w:pPr>
        <w:spacing w:after="0" w:line="360" w:lineRule="auto"/>
        <w:rPr>
          <w:sz w:val="20"/>
          <w:szCs w:val="20"/>
          <w:lang w:val="en-US"/>
        </w:rPr>
      </w:pPr>
      <w:r w:rsidRPr="007964B9">
        <w:rPr>
          <w:sz w:val="20"/>
          <w:szCs w:val="20"/>
          <w:lang w:val="en-US"/>
        </w:rPr>
        <w:t xml:space="preserve">Dear </w:t>
      </w:r>
      <w:r w:rsidR="007964B9" w:rsidRPr="007964B9">
        <w:rPr>
          <w:sz w:val="20"/>
          <w:szCs w:val="20"/>
          <w:lang w:val="en-US"/>
        </w:rPr>
        <w:t>General,</w:t>
      </w:r>
    </w:p>
    <w:p w:rsidR="007964B9" w:rsidRPr="007964B9" w:rsidRDefault="007964B9" w:rsidP="007964B9">
      <w:pPr>
        <w:spacing w:after="0" w:line="360" w:lineRule="auto"/>
        <w:rPr>
          <w:sz w:val="20"/>
          <w:szCs w:val="20"/>
          <w:lang w:val="en-US"/>
        </w:rPr>
      </w:pPr>
    </w:p>
    <w:p w:rsidR="007964B9" w:rsidRDefault="00F87C0A" w:rsidP="007964B9">
      <w:pPr>
        <w:spacing w:after="0" w:line="360" w:lineRule="auto"/>
        <w:rPr>
          <w:rStyle w:val="StyleAIBodytextAsianSimSunChar"/>
          <w:rFonts w:ascii="Verdana" w:eastAsia="MS Mincho" w:hAnsi="Verdana" w:cs="Arial"/>
        </w:rPr>
      </w:pPr>
      <w:r w:rsidRPr="007964B9">
        <w:rPr>
          <w:sz w:val="20"/>
          <w:szCs w:val="20"/>
          <w:lang w:val="en-US"/>
        </w:rPr>
        <w:t xml:space="preserve">I wish to express my </w:t>
      </w:r>
      <w:r w:rsidR="007964B9">
        <w:rPr>
          <w:sz w:val="20"/>
          <w:szCs w:val="20"/>
          <w:lang w:val="en-US"/>
        </w:rPr>
        <w:t xml:space="preserve">deep </w:t>
      </w:r>
      <w:r w:rsidRPr="007964B9">
        <w:rPr>
          <w:sz w:val="20"/>
          <w:szCs w:val="20"/>
          <w:lang w:val="en-US"/>
        </w:rPr>
        <w:t xml:space="preserve">concern about </w:t>
      </w:r>
      <w:r w:rsidR="007964B9" w:rsidRPr="007964B9">
        <w:rPr>
          <w:sz w:val="20"/>
          <w:szCs w:val="20"/>
          <w:lang w:val="en-US"/>
        </w:rPr>
        <w:t xml:space="preserve">the attack on the </w:t>
      </w:r>
      <w:r w:rsidR="00142D1C">
        <w:rPr>
          <w:sz w:val="20"/>
          <w:szCs w:val="20"/>
          <w:lang w:val="en-US"/>
        </w:rPr>
        <w:t xml:space="preserve">offices of the </w:t>
      </w:r>
      <w:r w:rsidR="007964B9" w:rsidRPr="007964B9">
        <w:rPr>
          <w:rFonts w:cs="Arial"/>
          <w:sz w:val="20"/>
          <w:szCs w:val="20"/>
          <w:lang w:val="en-US"/>
        </w:rPr>
        <w:t>Indones</w:t>
      </w:r>
      <w:r w:rsidR="00142D1C">
        <w:rPr>
          <w:rFonts w:cs="Arial"/>
          <w:sz w:val="20"/>
          <w:szCs w:val="20"/>
          <w:lang w:val="en-US"/>
        </w:rPr>
        <w:t>ian and Jakarta Legal Institutes</w:t>
      </w:r>
      <w:r w:rsidR="007964B9" w:rsidRPr="007964B9">
        <w:rPr>
          <w:sz w:val="20"/>
          <w:szCs w:val="20"/>
          <w:lang w:val="en-US"/>
        </w:rPr>
        <w:t xml:space="preserve"> </w:t>
      </w:r>
      <w:r w:rsidR="007964B9" w:rsidRPr="007964B9">
        <w:rPr>
          <w:rStyle w:val="StyleAIBodytextAsianSimSunChar"/>
          <w:rFonts w:ascii="Verdana" w:eastAsia="MS Mincho" w:hAnsi="Verdana" w:cs="Arial"/>
        </w:rPr>
        <w:t xml:space="preserve">(YLBHI and LBH Jakarta) </w:t>
      </w:r>
      <w:r w:rsidR="007964B9" w:rsidRPr="007964B9">
        <w:rPr>
          <w:rFonts w:cs="Arial"/>
          <w:sz w:val="20"/>
          <w:szCs w:val="20"/>
          <w:lang w:val="en-US"/>
        </w:rPr>
        <w:t xml:space="preserve">on </w:t>
      </w:r>
      <w:r w:rsidR="007964B9" w:rsidRPr="007964B9">
        <w:rPr>
          <w:rStyle w:val="StyleAIBodytextAsianSimSunChar"/>
          <w:rFonts w:ascii="Verdana" w:eastAsia="MS Mincho" w:hAnsi="Verdana" w:cs="Arial"/>
        </w:rPr>
        <w:t xml:space="preserve">17 September 2017. </w:t>
      </w:r>
    </w:p>
    <w:p w:rsidR="00437137" w:rsidRPr="007964B9" w:rsidRDefault="00437137" w:rsidP="007964B9">
      <w:pPr>
        <w:spacing w:after="0" w:line="360" w:lineRule="auto"/>
        <w:rPr>
          <w:rFonts w:cs="Arial"/>
          <w:sz w:val="20"/>
          <w:szCs w:val="20"/>
          <w:lang w:val="en-US"/>
        </w:rPr>
      </w:pPr>
    </w:p>
    <w:p w:rsidR="007964B9" w:rsidRPr="007964B9" w:rsidRDefault="007964B9" w:rsidP="007964B9">
      <w:pPr>
        <w:pStyle w:val="AITableHeading"/>
        <w:tabs>
          <w:tab w:val="clear" w:pos="567"/>
        </w:tabs>
        <w:spacing w:line="360" w:lineRule="auto"/>
        <w:rPr>
          <w:rFonts w:ascii="Verdana" w:hAnsi="Verdana" w:cs="Arial"/>
          <w:b w:val="0"/>
          <w:lang w:val="en-US"/>
        </w:rPr>
      </w:pPr>
      <w:r w:rsidRPr="007964B9">
        <w:rPr>
          <w:rFonts w:ascii="Verdana" w:hAnsi="Verdana" w:cs="Arial"/>
          <w:b w:val="0"/>
        </w:rPr>
        <w:t xml:space="preserve">I therefore urge you to </w:t>
      </w:r>
      <w:r w:rsidRPr="007964B9">
        <w:rPr>
          <w:rFonts w:ascii="Verdana" w:hAnsi="Verdana" w:cs="Arial"/>
          <w:b w:val="0"/>
          <w:lang w:val="en-US"/>
        </w:rPr>
        <w:t>promptly implement measures to guarantee the safety of the staff of the Indonesian and Jakarta Legal Aid Institute</w:t>
      </w:r>
      <w:r w:rsidR="00142D1C">
        <w:rPr>
          <w:rFonts w:ascii="Verdana" w:hAnsi="Verdana" w:cs="Arial"/>
          <w:b w:val="0"/>
          <w:lang w:val="en-US"/>
        </w:rPr>
        <w:t>s</w:t>
      </w:r>
      <w:r w:rsidRPr="007964B9">
        <w:rPr>
          <w:rFonts w:ascii="Verdana" w:hAnsi="Verdana" w:cs="Arial"/>
          <w:b w:val="0"/>
          <w:lang w:val="en-US"/>
        </w:rPr>
        <w:t>, and to enable the continuation of their legitimate work at their office</w:t>
      </w:r>
      <w:r w:rsidR="00142D1C">
        <w:rPr>
          <w:rFonts w:ascii="Verdana" w:hAnsi="Verdana" w:cs="Arial"/>
          <w:b w:val="0"/>
          <w:lang w:val="en-US"/>
        </w:rPr>
        <w:t>s</w:t>
      </w:r>
      <w:r w:rsidRPr="007964B9">
        <w:rPr>
          <w:rFonts w:ascii="Verdana" w:hAnsi="Verdana" w:cs="Arial"/>
          <w:b w:val="0"/>
          <w:lang w:val="en-US"/>
        </w:rPr>
        <w:t>.</w:t>
      </w:r>
    </w:p>
    <w:p w:rsidR="007964B9" w:rsidRPr="007964B9" w:rsidRDefault="007964B9" w:rsidP="007964B9">
      <w:pPr>
        <w:pStyle w:val="AITableHeading"/>
        <w:tabs>
          <w:tab w:val="clear" w:pos="567"/>
        </w:tabs>
        <w:spacing w:line="360" w:lineRule="auto"/>
        <w:rPr>
          <w:rFonts w:ascii="Verdana" w:hAnsi="Verdana" w:cs="Arial"/>
          <w:b w:val="0"/>
          <w:lang w:val="en-US"/>
        </w:rPr>
      </w:pPr>
    </w:p>
    <w:p w:rsidR="007964B9" w:rsidRPr="007964B9" w:rsidRDefault="007964B9" w:rsidP="007964B9">
      <w:pPr>
        <w:pStyle w:val="AITableHeading"/>
        <w:tabs>
          <w:tab w:val="clear" w:pos="567"/>
        </w:tabs>
        <w:spacing w:line="360" w:lineRule="auto"/>
        <w:rPr>
          <w:rFonts w:ascii="Verdana" w:hAnsi="Verdana" w:cs="Arial"/>
          <w:b w:val="0"/>
        </w:rPr>
      </w:pPr>
      <w:r w:rsidRPr="007964B9">
        <w:rPr>
          <w:rFonts w:ascii="Verdana" w:hAnsi="Verdana" w:cs="Arial"/>
          <w:b w:val="0"/>
          <w:lang w:val="en-US"/>
        </w:rPr>
        <w:t xml:space="preserve">In addition, I call on you to promptly open an impartial, thorough and effective investigation into the threats and attacks against the </w:t>
      </w:r>
      <w:r w:rsidR="00142D1C">
        <w:rPr>
          <w:rFonts w:ascii="Verdana" w:hAnsi="Verdana" w:cs="Arial"/>
          <w:b w:val="0"/>
          <w:lang w:val="en-US"/>
        </w:rPr>
        <w:t>O</w:t>
      </w:r>
      <w:r w:rsidRPr="007964B9">
        <w:rPr>
          <w:rFonts w:ascii="Verdana" w:hAnsi="Verdana" w:cs="Arial"/>
          <w:b w:val="0"/>
          <w:lang w:val="en-US"/>
        </w:rPr>
        <w:t>ffice of the Indonesian and Jakarta Legal Aid Institute.</w:t>
      </w:r>
    </w:p>
    <w:p w:rsidR="007964B9" w:rsidRPr="007964B9" w:rsidRDefault="007964B9" w:rsidP="007964B9">
      <w:pPr>
        <w:spacing w:after="0" w:line="360" w:lineRule="auto"/>
        <w:rPr>
          <w:sz w:val="20"/>
          <w:szCs w:val="20"/>
          <w:lang w:val="en-US"/>
        </w:rPr>
      </w:pPr>
    </w:p>
    <w:p w:rsidR="00F87C0A" w:rsidRPr="007964B9" w:rsidRDefault="00F87C0A" w:rsidP="007964B9">
      <w:pPr>
        <w:spacing w:after="0" w:line="360" w:lineRule="auto"/>
        <w:rPr>
          <w:sz w:val="20"/>
          <w:szCs w:val="20"/>
          <w:lang w:val="en-US"/>
        </w:rPr>
      </w:pPr>
      <w:r w:rsidRPr="007964B9">
        <w:rPr>
          <w:sz w:val="20"/>
          <w:szCs w:val="20"/>
          <w:lang w:val="en-US"/>
        </w:rPr>
        <w:t>Thank you for your attention to this urgent matter. I am kindly awaiting your reply.</w:t>
      </w:r>
    </w:p>
    <w:p w:rsidR="008E3105" w:rsidRPr="007964B9" w:rsidRDefault="008E3105" w:rsidP="007964B9">
      <w:pPr>
        <w:spacing w:after="0" w:line="360" w:lineRule="auto"/>
        <w:rPr>
          <w:sz w:val="20"/>
          <w:szCs w:val="20"/>
        </w:rPr>
      </w:pPr>
    </w:p>
    <w:p w:rsidR="00F87C0A" w:rsidRPr="007964B9" w:rsidRDefault="00F87C0A" w:rsidP="007964B9">
      <w:pPr>
        <w:spacing w:after="0" w:line="360" w:lineRule="auto"/>
        <w:rPr>
          <w:sz w:val="20"/>
          <w:szCs w:val="20"/>
        </w:rPr>
      </w:pPr>
      <w:r w:rsidRPr="007964B9">
        <w:rPr>
          <w:sz w:val="20"/>
          <w:szCs w:val="20"/>
        </w:rPr>
        <w:t>Yours sincerely,</w:t>
      </w:r>
    </w:p>
    <w:p w:rsidR="008E3105" w:rsidRPr="007964B9" w:rsidRDefault="008E3105" w:rsidP="007964B9">
      <w:pPr>
        <w:spacing w:after="0" w:line="360" w:lineRule="auto"/>
        <w:rPr>
          <w:sz w:val="20"/>
          <w:szCs w:val="20"/>
        </w:rPr>
      </w:pPr>
    </w:p>
    <w:sectPr w:rsidR="008E3105" w:rsidRPr="007964B9" w:rsidSect="009119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62" w:rsidRDefault="00B43162">
      <w:pPr>
        <w:spacing w:after="0" w:line="240" w:lineRule="auto"/>
      </w:pPr>
      <w:r>
        <w:separator/>
      </w:r>
    </w:p>
  </w:endnote>
  <w:endnote w:type="continuationSeparator" w:id="0">
    <w:p w:rsidR="00B43162" w:rsidRDefault="00B4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62" w:rsidRDefault="00B43162">
      <w:pPr>
        <w:spacing w:after="0" w:line="240" w:lineRule="auto"/>
      </w:pPr>
      <w:r>
        <w:separator/>
      </w:r>
    </w:p>
  </w:footnote>
  <w:footnote w:type="continuationSeparator" w:id="0">
    <w:p w:rsidR="00B43162" w:rsidRDefault="00B4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4C0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046C5"/>
    <w:multiLevelType w:val="multilevel"/>
    <w:tmpl w:val="A53A2BD4"/>
    <w:numStyleLink w:val="AIActionPoints"/>
  </w:abstractNum>
  <w:abstractNum w:abstractNumId="2">
    <w:nsid w:val="223B76BA"/>
    <w:multiLevelType w:val="multilevel"/>
    <w:tmpl w:val="A53A2BD4"/>
    <w:numStyleLink w:val="AIActionPoints"/>
  </w:abstractNum>
  <w:abstractNum w:abstractNumId="3">
    <w:nsid w:val="317D55DC"/>
    <w:multiLevelType w:val="hybridMultilevel"/>
    <w:tmpl w:val="5F5EF65A"/>
    <w:lvl w:ilvl="0" w:tplc="0809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3AB03131"/>
    <w:multiLevelType w:val="hybridMultilevel"/>
    <w:tmpl w:val="CF56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9371D"/>
    <w:multiLevelType w:val="multilevel"/>
    <w:tmpl w:val="A53A2BD4"/>
    <w:numStyleLink w:val="AIActionPoints"/>
  </w:abstractNum>
  <w:abstractNum w:abstractNumId="6">
    <w:nsid w:val="64752FC3"/>
    <w:multiLevelType w:val="multilevel"/>
    <w:tmpl w:val="1C5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9419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  <w:sz w:val="16"/>
      </w:rPr>
    </w:lvl>
  </w:abstractNum>
  <w:abstractNum w:abstractNumId="8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0B1D9E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A2"/>
    <w:rsid w:val="00000B98"/>
    <w:rsid w:val="00010097"/>
    <w:rsid w:val="0001608D"/>
    <w:rsid w:val="00033048"/>
    <w:rsid w:val="00060309"/>
    <w:rsid w:val="000608C4"/>
    <w:rsid w:val="000622E8"/>
    <w:rsid w:val="000E7691"/>
    <w:rsid w:val="000F5E26"/>
    <w:rsid w:val="001119CC"/>
    <w:rsid w:val="00116A4B"/>
    <w:rsid w:val="001266F5"/>
    <w:rsid w:val="00142D1C"/>
    <w:rsid w:val="00167045"/>
    <w:rsid w:val="001679DC"/>
    <w:rsid w:val="00175451"/>
    <w:rsid w:val="00182326"/>
    <w:rsid w:val="001868AB"/>
    <w:rsid w:val="001B0A56"/>
    <w:rsid w:val="001B6A30"/>
    <w:rsid w:val="001C3F52"/>
    <w:rsid w:val="001D5106"/>
    <w:rsid w:val="001F4CBD"/>
    <w:rsid w:val="002134CF"/>
    <w:rsid w:val="002349C5"/>
    <w:rsid w:val="00277239"/>
    <w:rsid w:val="002920E8"/>
    <w:rsid w:val="002B2DD7"/>
    <w:rsid w:val="002B38AA"/>
    <w:rsid w:val="002C4AD2"/>
    <w:rsid w:val="002D19B9"/>
    <w:rsid w:val="002D3879"/>
    <w:rsid w:val="002E2C29"/>
    <w:rsid w:val="00305B3B"/>
    <w:rsid w:val="00326DAC"/>
    <w:rsid w:val="0034499D"/>
    <w:rsid w:val="00355B0A"/>
    <w:rsid w:val="00371B00"/>
    <w:rsid w:val="00386CCE"/>
    <w:rsid w:val="003B4C8B"/>
    <w:rsid w:val="003B614B"/>
    <w:rsid w:val="003C2D0E"/>
    <w:rsid w:val="003C34FA"/>
    <w:rsid w:val="003D2399"/>
    <w:rsid w:val="003F63BB"/>
    <w:rsid w:val="0042160A"/>
    <w:rsid w:val="00433ED0"/>
    <w:rsid w:val="00437137"/>
    <w:rsid w:val="0046553D"/>
    <w:rsid w:val="004860A5"/>
    <w:rsid w:val="00486D89"/>
    <w:rsid w:val="0049051E"/>
    <w:rsid w:val="004978E9"/>
    <w:rsid w:val="004A66B2"/>
    <w:rsid w:val="004F1016"/>
    <w:rsid w:val="004F4617"/>
    <w:rsid w:val="005020E3"/>
    <w:rsid w:val="0050593F"/>
    <w:rsid w:val="00516D02"/>
    <w:rsid w:val="00520F73"/>
    <w:rsid w:val="00536A54"/>
    <w:rsid w:val="00537A2F"/>
    <w:rsid w:val="00542713"/>
    <w:rsid w:val="005620AF"/>
    <w:rsid w:val="005B47BD"/>
    <w:rsid w:val="005D1415"/>
    <w:rsid w:val="005F517F"/>
    <w:rsid w:val="006075BD"/>
    <w:rsid w:val="00610375"/>
    <w:rsid w:val="0063659F"/>
    <w:rsid w:val="00683817"/>
    <w:rsid w:val="006B0E53"/>
    <w:rsid w:val="006C6180"/>
    <w:rsid w:val="006E01F6"/>
    <w:rsid w:val="006F6344"/>
    <w:rsid w:val="007057D5"/>
    <w:rsid w:val="00726283"/>
    <w:rsid w:val="00755A84"/>
    <w:rsid w:val="007964B9"/>
    <w:rsid w:val="007F7051"/>
    <w:rsid w:val="0080270E"/>
    <w:rsid w:val="00810B4F"/>
    <w:rsid w:val="008139D6"/>
    <w:rsid w:val="00836230"/>
    <w:rsid w:val="008410BC"/>
    <w:rsid w:val="00860032"/>
    <w:rsid w:val="0087511A"/>
    <w:rsid w:val="00883CB9"/>
    <w:rsid w:val="008A0A15"/>
    <w:rsid w:val="008B3FBA"/>
    <w:rsid w:val="008C64B3"/>
    <w:rsid w:val="008E3105"/>
    <w:rsid w:val="008F584E"/>
    <w:rsid w:val="0090068B"/>
    <w:rsid w:val="009119EA"/>
    <w:rsid w:val="009402BC"/>
    <w:rsid w:val="00951616"/>
    <w:rsid w:val="00976DF7"/>
    <w:rsid w:val="009A49A2"/>
    <w:rsid w:val="009B4363"/>
    <w:rsid w:val="009F4146"/>
    <w:rsid w:val="00A10C81"/>
    <w:rsid w:val="00A4690C"/>
    <w:rsid w:val="00A52063"/>
    <w:rsid w:val="00A54B64"/>
    <w:rsid w:val="00A56662"/>
    <w:rsid w:val="00A7697D"/>
    <w:rsid w:val="00A91F29"/>
    <w:rsid w:val="00AA3E17"/>
    <w:rsid w:val="00AB2BAD"/>
    <w:rsid w:val="00AC24F0"/>
    <w:rsid w:val="00AE1C4E"/>
    <w:rsid w:val="00AF2B5E"/>
    <w:rsid w:val="00B00B07"/>
    <w:rsid w:val="00B05BD8"/>
    <w:rsid w:val="00B14617"/>
    <w:rsid w:val="00B20D35"/>
    <w:rsid w:val="00B30062"/>
    <w:rsid w:val="00B43162"/>
    <w:rsid w:val="00B43858"/>
    <w:rsid w:val="00B547B8"/>
    <w:rsid w:val="00B66684"/>
    <w:rsid w:val="00B67767"/>
    <w:rsid w:val="00BA05D3"/>
    <w:rsid w:val="00BB28A7"/>
    <w:rsid w:val="00BE276D"/>
    <w:rsid w:val="00BE51DE"/>
    <w:rsid w:val="00BF2FD5"/>
    <w:rsid w:val="00C17FD8"/>
    <w:rsid w:val="00C33920"/>
    <w:rsid w:val="00C4654C"/>
    <w:rsid w:val="00C81A7C"/>
    <w:rsid w:val="00CA14D0"/>
    <w:rsid w:val="00CF426E"/>
    <w:rsid w:val="00D2313D"/>
    <w:rsid w:val="00D2714E"/>
    <w:rsid w:val="00D35133"/>
    <w:rsid w:val="00D54AE3"/>
    <w:rsid w:val="00D55E24"/>
    <w:rsid w:val="00D6058D"/>
    <w:rsid w:val="00D61685"/>
    <w:rsid w:val="00D62E0B"/>
    <w:rsid w:val="00D864DF"/>
    <w:rsid w:val="00D87FD2"/>
    <w:rsid w:val="00DC7B3E"/>
    <w:rsid w:val="00E12575"/>
    <w:rsid w:val="00E7243A"/>
    <w:rsid w:val="00EA6128"/>
    <w:rsid w:val="00EC778F"/>
    <w:rsid w:val="00ED0360"/>
    <w:rsid w:val="00ED2B3F"/>
    <w:rsid w:val="00ED6A56"/>
    <w:rsid w:val="00ED7CE8"/>
    <w:rsid w:val="00F0481C"/>
    <w:rsid w:val="00F276C6"/>
    <w:rsid w:val="00F44555"/>
    <w:rsid w:val="00F635E7"/>
    <w:rsid w:val="00F73E4F"/>
    <w:rsid w:val="00F77AEC"/>
    <w:rsid w:val="00F8292A"/>
    <w:rsid w:val="00F87C0A"/>
    <w:rsid w:val="00F94C98"/>
    <w:rsid w:val="00FA4DC2"/>
    <w:rsid w:val="00FA6C81"/>
    <w:rsid w:val="00FD3A70"/>
    <w:rsid w:val="00FD7C17"/>
    <w:rsid w:val="00FF1D45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2B5E"/>
    <w:pPr>
      <w:spacing w:after="200" w:line="276" w:lineRule="auto"/>
    </w:pPr>
    <w:rPr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AF2B5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qFormat/>
    <w:rsid w:val="00AF2B5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qFormat/>
    <w:rsid w:val="00AF2B5E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qFormat/>
    <w:rsid w:val="00AF2B5E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AF2B5E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AF2B5E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AF2B5E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F2B5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AF2B5E"/>
    <w:rPr>
      <w:rFonts w:eastAsia="Times New Roman" w:cs="Times New Roman"/>
      <w:b/>
      <w:bCs/>
      <w:color w:val="4F81BD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F2B5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AF2B5E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2B5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AF2B5E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Afzender">
    <w:name w:val="envelope return"/>
    <w:basedOn w:val="Standaard"/>
    <w:autoRedefine/>
    <w:uiPriority w:val="99"/>
    <w:semiHidden/>
    <w:unhideWhenUsed/>
    <w:rsid w:val="00AF2B5E"/>
    <w:pPr>
      <w:spacing w:after="0" w:line="240" w:lineRule="auto"/>
    </w:pPr>
    <w:rPr>
      <w:rFonts w:eastAsia="Times New Roman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customStyle="1" w:styleId="Kop3Char">
    <w:name w:val="Kop 3 Char"/>
    <w:link w:val="Kop3"/>
    <w:uiPriority w:val="9"/>
    <w:semiHidden/>
    <w:rsid w:val="00AF2B5E"/>
    <w:rPr>
      <w:rFonts w:eastAsia="Times New Roman" w:cs="Times New Roman"/>
      <w:b/>
      <w:bCs/>
      <w:color w:val="4F81BD"/>
    </w:rPr>
  </w:style>
  <w:style w:type="character" w:customStyle="1" w:styleId="Kop4Char">
    <w:name w:val="Kop 4 Char"/>
    <w:link w:val="Kop4"/>
    <w:uiPriority w:val="9"/>
    <w:semiHidden/>
    <w:rsid w:val="00AF2B5E"/>
    <w:rPr>
      <w:rFonts w:eastAsia="Times New Roman" w:cs="Times New Roman"/>
      <w:b/>
      <w:bCs/>
      <w:i/>
      <w:iCs/>
      <w:color w:val="4F81BD"/>
    </w:rPr>
  </w:style>
  <w:style w:type="character" w:customStyle="1" w:styleId="Kop5Char">
    <w:name w:val="Kop 5 Char"/>
    <w:link w:val="Kop5"/>
    <w:uiPriority w:val="9"/>
    <w:semiHidden/>
    <w:rsid w:val="00AF2B5E"/>
    <w:rPr>
      <w:rFonts w:eastAsia="Times New Roman" w:cs="Times New Roman"/>
      <w:color w:val="243F60"/>
    </w:rPr>
  </w:style>
  <w:style w:type="character" w:customStyle="1" w:styleId="Kop6Char">
    <w:name w:val="Kop 6 Char"/>
    <w:link w:val="Kop6"/>
    <w:uiPriority w:val="9"/>
    <w:semiHidden/>
    <w:rsid w:val="00AF2B5E"/>
    <w:rPr>
      <w:rFonts w:eastAsia="Times New Roman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AF2B5E"/>
    <w:rPr>
      <w:rFonts w:eastAsia="Times New Roman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AF2B5E"/>
    <w:rPr>
      <w:rFonts w:eastAsia="Times New Roman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AF2B5E"/>
    <w:rPr>
      <w:rFonts w:eastAsia="Times New Roman" w:cs="Times New Roman"/>
      <w:i/>
      <w:iCs/>
      <w:color w:val="404040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F2B5E"/>
    <w:rPr>
      <w:rFonts w:eastAsia="Times New Roman"/>
      <w:b/>
      <w:bC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F2B5E"/>
    <w:pPr>
      <w:spacing w:before="120"/>
    </w:pPr>
    <w:rPr>
      <w:rFonts w:eastAsia="Times New Roman"/>
      <w:b/>
      <w:bCs/>
      <w:sz w:val="24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BerichtkopChar">
    <w:name w:val="Berichtkop Char"/>
    <w:link w:val="Berichtkop"/>
    <w:uiPriority w:val="99"/>
    <w:semiHidden/>
    <w:rsid w:val="00AF2B5E"/>
    <w:rPr>
      <w:rFonts w:eastAsia="Times New Roman" w:cs="Times New Roman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AF2B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Normaalweb">
    <w:name w:val="Normal (Web)"/>
    <w:basedOn w:val="Standaard"/>
    <w:uiPriority w:val="99"/>
    <w:semiHidden/>
    <w:unhideWhenUsed/>
    <w:rsid w:val="00AF2B5E"/>
    <w:rPr>
      <w:sz w:val="24"/>
      <w:szCs w:val="24"/>
    </w:rPr>
  </w:style>
  <w:style w:type="table" w:customStyle="1" w:styleId="Lichtelijst-accent11">
    <w:name w:val="Lichte lijst - accent 11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11">
    <w:name w:val="Gemiddelde arcering 1 - accent 11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chtelijst-accent2">
    <w:name w:val="Light List Accent 2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2">
    <w:name w:val="Medium Shading 1 Accent 2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chtelijst-accent3">
    <w:name w:val="Light List Accent 3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3">
    <w:name w:val="Medium Shading 1 Accent 3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chtelijst-accent4">
    <w:name w:val="Light List Accent 4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4">
    <w:name w:val="Medium Shading 1 Accent 4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chtelijst-accent5">
    <w:name w:val="Light List Accent 5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5">
    <w:name w:val="Medium Shading 1 Accent 5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chtelijst-accent6">
    <w:name w:val="Light List Accent 6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6">
    <w:name w:val="Medium Shading 1 Accent 6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ievebenadrukking1">
    <w:name w:val="Intensieve benadrukking1"/>
    <w:basedOn w:val="Standaardtabel"/>
    <w:uiPriority w:val="66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ieveverwijzing1">
    <w:name w:val="Intensieve verwijzing1"/>
    <w:basedOn w:val="Standaardtabel"/>
    <w:uiPriority w:val="68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Kopvaninhoudsopgave1">
    <w:name w:val="Kop van inhoudsopgave1"/>
    <w:basedOn w:val="Kop1"/>
    <w:next w:val="Standaard"/>
    <w:uiPriority w:val="39"/>
    <w:semiHidden/>
    <w:unhideWhenUsed/>
    <w:qFormat/>
    <w:rsid w:val="00AF2B5E"/>
    <w:pPr>
      <w:numPr>
        <w:numId w:val="0"/>
      </w:numPr>
      <w:outlineLvl w:val="9"/>
    </w:pPr>
  </w:style>
  <w:style w:type="character" w:styleId="Hyperlink">
    <w:name w:val="Hyperlink"/>
    <w:uiPriority w:val="99"/>
    <w:unhideWhenUsed/>
    <w:rsid w:val="009A49A2"/>
    <w:rPr>
      <w:color w:val="0000FF"/>
      <w:u w:val="single"/>
    </w:rPr>
  </w:style>
  <w:style w:type="character" w:customStyle="1" w:styleId="StyleAIBodytextAsianSimSunChar">
    <w:name w:val="Style AI Body text + (Asian) SimSun Char"/>
    <w:link w:val="StyleAIBodytextAsianSimSun"/>
    <w:locked/>
    <w:rsid w:val="00951616"/>
    <w:rPr>
      <w:rFonts w:ascii="Arial" w:eastAsia="SimSun" w:hAnsi="Arial" w:cs="Times New Roman"/>
      <w:sz w:val="20"/>
      <w:szCs w:val="20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951616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sz w:val="20"/>
      <w:szCs w:val="20"/>
      <w:lang w:val="en-GB"/>
    </w:rPr>
  </w:style>
  <w:style w:type="character" w:styleId="Verwijzingopmerking">
    <w:name w:val="annotation reference"/>
    <w:uiPriority w:val="99"/>
    <w:semiHidden/>
    <w:unhideWhenUsed/>
    <w:rsid w:val="00D616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616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D616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168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6168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1685"/>
    <w:rPr>
      <w:rFonts w:ascii="Tahoma" w:hAnsi="Tahoma" w:cs="Tahoma"/>
      <w:sz w:val="16"/>
      <w:szCs w:val="16"/>
    </w:rPr>
  </w:style>
  <w:style w:type="paragraph" w:customStyle="1" w:styleId="AIAddressText">
    <w:name w:val="AI Address Text"/>
    <w:basedOn w:val="Standaard"/>
    <w:rsid w:val="000622E8"/>
    <w:pPr>
      <w:tabs>
        <w:tab w:val="left" w:pos="567"/>
      </w:tabs>
      <w:spacing w:after="0" w:line="240" w:lineRule="exact"/>
    </w:pPr>
    <w:rPr>
      <w:rFonts w:ascii="Arial" w:eastAsia="SimSun" w:hAnsi="Arial"/>
      <w:szCs w:val="24"/>
      <w:lang w:val="en-GB"/>
    </w:rPr>
  </w:style>
  <w:style w:type="paragraph" w:customStyle="1" w:styleId="AITableHeading">
    <w:name w:val="AI Table Heading"/>
    <w:basedOn w:val="Standaard"/>
    <w:link w:val="AITableHeadingChar"/>
    <w:rsid w:val="000622E8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0622E8"/>
    <w:rPr>
      <w:rFonts w:ascii="Arial" w:eastAsia="SimSun" w:hAnsi="Arial"/>
      <w:b/>
      <w:bCs/>
      <w:lang w:val="en-GB" w:eastAsia="zh-CN"/>
    </w:rPr>
  </w:style>
  <w:style w:type="paragraph" w:styleId="HTML-adres">
    <w:name w:val="HTML Address"/>
    <w:basedOn w:val="Standaard"/>
    <w:link w:val="HTML-adresChar"/>
    <w:uiPriority w:val="99"/>
    <w:unhideWhenUsed/>
    <w:rsid w:val="000622E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character" w:customStyle="1" w:styleId="HTML-adresChar">
    <w:name w:val="HTML-adres Char"/>
    <w:link w:val="HTML-adres"/>
    <w:uiPriority w:val="99"/>
    <w:rsid w:val="000622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Iintropara">
    <w:name w:val="AI intro para"/>
    <w:basedOn w:val="Standaard"/>
    <w:rsid w:val="0080270E"/>
    <w:pPr>
      <w:spacing w:after="260" w:line="240" w:lineRule="atLeast"/>
    </w:pPr>
    <w:rPr>
      <w:rFonts w:ascii="Arial" w:eastAsia="SimSun" w:hAnsi="Arial"/>
      <w:b/>
      <w:sz w:val="24"/>
      <w:szCs w:val="24"/>
      <w:lang w:val="en-GB"/>
    </w:rPr>
  </w:style>
  <w:style w:type="numbering" w:customStyle="1" w:styleId="AIActionPoints">
    <w:name w:val="AI Action Points"/>
    <w:rsid w:val="0080270E"/>
    <w:pPr>
      <w:numPr>
        <w:numId w:val="4"/>
      </w:numPr>
    </w:pPr>
  </w:style>
  <w:style w:type="character" w:customStyle="1" w:styleId="AIBodytextChar">
    <w:name w:val="AI Body text Char"/>
    <w:link w:val="AIBodytext"/>
    <w:locked/>
    <w:rsid w:val="00B05BD8"/>
    <w:rPr>
      <w:rFonts w:ascii="Arial" w:hAnsi="Arial"/>
      <w:lang w:val="en-GB" w:eastAsia="en-US"/>
    </w:rPr>
  </w:style>
  <w:style w:type="character" w:customStyle="1" w:styleId="AIHeadline">
    <w:name w:val="AI Headline"/>
    <w:rsid w:val="00B05BD8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Bodytext">
    <w:name w:val="AI Body text"/>
    <w:basedOn w:val="Standaard"/>
    <w:link w:val="AIBodytextChar"/>
    <w:rsid w:val="00B05BD8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B05BD8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customStyle="1" w:styleId="2">
    <w:name w:val="Основной текст (2)_"/>
    <w:link w:val="20"/>
    <w:locked/>
    <w:rsid w:val="00B43858"/>
    <w:rPr>
      <w:sz w:val="26"/>
      <w:shd w:val="clear" w:color="auto" w:fill="FFFFFF"/>
    </w:rPr>
  </w:style>
  <w:style w:type="paragraph" w:customStyle="1" w:styleId="20">
    <w:name w:val="Основной текст (2)"/>
    <w:basedOn w:val="Standaard"/>
    <w:link w:val="2"/>
    <w:rsid w:val="00B43858"/>
    <w:pPr>
      <w:widowControl w:val="0"/>
      <w:shd w:val="clear" w:color="auto" w:fill="FFFFFF"/>
      <w:spacing w:before="300" w:after="300" w:line="240" w:lineRule="atLeast"/>
      <w:jc w:val="both"/>
    </w:pPr>
    <w:rPr>
      <w:sz w:val="26"/>
      <w:szCs w:val="20"/>
      <w:lang w:eastAsia="nl-NL"/>
    </w:rPr>
  </w:style>
  <w:style w:type="paragraph" w:customStyle="1" w:styleId="Body">
    <w:name w:val="Body"/>
    <w:autoRedefine/>
    <w:rsid w:val="00B43858"/>
    <w:rPr>
      <w:rFonts w:ascii="Calibri" w:eastAsia="ヒラギノ角ゴ Pro W3" w:hAnsi="Calibri" w:cs="Arial"/>
      <w:color w:val="000000"/>
      <w:sz w:val="22"/>
      <w:szCs w:val="22"/>
    </w:rPr>
  </w:style>
  <w:style w:type="paragraph" w:customStyle="1" w:styleId="AITextSmallNoLineSpacing">
    <w:name w:val="AI Text Small No Line Spacing"/>
    <w:basedOn w:val="Standaard"/>
    <w:link w:val="AITextSmallNoLineSpacingChar"/>
    <w:rsid w:val="00683817"/>
    <w:pPr>
      <w:spacing w:after="0" w:line="240" w:lineRule="exact"/>
    </w:pPr>
    <w:rPr>
      <w:rFonts w:ascii="Arial" w:eastAsia="SimSun" w:hAnsi="Arial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683817"/>
    <w:rPr>
      <w:rFonts w:ascii="Arial" w:eastAsia="SimSun" w:hAnsi="Arial"/>
      <w:sz w:val="16"/>
      <w:szCs w:val="16"/>
      <w:lang w:val="en-GB" w:eastAsia="en-US"/>
    </w:rPr>
  </w:style>
  <w:style w:type="paragraph" w:styleId="Revisie">
    <w:name w:val="Revision"/>
    <w:hidden/>
    <w:uiPriority w:val="99"/>
    <w:semiHidden/>
    <w:rsid w:val="00F0481C"/>
    <w:rPr>
      <w:sz w:val="18"/>
      <w:szCs w:val="18"/>
      <w:lang w:eastAsia="en-US"/>
    </w:rPr>
  </w:style>
  <w:style w:type="character" w:customStyle="1" w:styleId="cloak">
    <w:name w:val="cloak"/>
    <w:rsid w:val="005020E3"/>
  </w:style>
  <w:style w:type="paragraph" w:styleId="Lijstalinea">
    <w:name w:val="List Paragraph"/>
    <w:basedOn w:val="Standaard"/>
    <w:uiPriority w:val="34"/>
    <w:qFormat/>
    <w:rsid w:val="00355B0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xmsonospacing">
    <w:name w:val="x_msonospacing"/>
    <w:basedOn w:val="Standaard"/>
    <w:rsid w:val="00796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ighlight">
    <w:name w:val="highlight"/>
    <w:rsid w:val="0079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2B5E"/>
    <w:pPr>
      <w:spacing w:after="200" w:line="276" w:lineRule="auto"/>
    </w:pPr>
    <w:rPr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AF2B5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qFormat/>
    <w:rsid w:val="00AF2B5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qFormat/>
    <w:rsid w:val="00AF2B5E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qFormat/>
    <w:rsid w:val="00AF2B5E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AF2B5E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AF2B5E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AF2B5E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F2B5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AF2B5E"/>
    <w:rPr>
      <w:rFonts w:eastAsia="Times New Roman" w:cs="Times New Roman"/>
      <w:b/>
      <w:bCs/>
      <w:color w:val="4F81BD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F2B5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AF2B5E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2B5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AF2B5E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Afzender">
    <w:name w:val="envelope return"/>
    <w:basedOn w:val="Standaard"/>
    <w:autoRedefine/>
    <w:uiPriority w:val="99"/>
    <w:semiHidden/>
    <w:unhideWhenUsed/>
    <w:rsid w:val="00AF2B5E"/>
    <w:pPr>
      <w:spacing w:after="0" w:line="240" w:lineRule="auto"/>
    </w:pPr>
    <w:rPr>
      <w:rFonts w:eastAsia="Times New Roman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customStyle="1" w:styleId="Kop3Char">
    <w:name w:val="Kop 3 Char"/>
    <w:link w:val="Kop3"/>
    <w:uiPriority w:val="9"/>
    <w:semiHidden/>
    <w:rsid w:val="00AF2B5E"/>
    <w:rPr>
      <w:rFonts w:eastAsia="Times New Roman" w:cs="Times New Roman"/>
      <w:b/>
      <w:bCs/>
      <w:color w:val="4F81BD"/>
    </w:rPr>
  </w:style>
  <w:style w:type="character" w:customStyle="1" w:styleId="Kop4Char">
    <w:name w:val="Kop 4 Char"/>
    <w:link w:val="Kop4"/>
    <w:uiPriority w:val="9"/>
    <w:semiHidden/>
    <w:rsid w:val="00AF2B5E"/>
    <w:rPr>
      <w:rFonts w:eastAsia="Times New Roman" w:cs="Times New Roman"/>
      <w:b/>
      <w:bCs/>
      <w:i/>
      <w:iCs/>
      <w:color w:val="4F81BD"/>
    </w:rPr>
  </w:style>
  <w:style w:type="character" w:customStyle="1" w:styleId="Kop5Char">
    <w:name w:val="Kop 5 Char"/>
    <w:link w:val="Kop5"/>
    <w:uiPriority w:val="9"/>
    <w:semiHidden/>
    <w:rsid w:val="00AF2B5E"/>
    <w:rPr>
      <w:rFonts w:eastAsia="Times New Roman" w:cs="Times New Roman"/>
      <w:color w:val="243F60"/>
    </w:rPr>
  </w:style>
  <w:style w:type="character" w:customStyle="1" w:styleId="Kop6Char">
    <w:name w:val="Kop 6 Char"/>
    <w:link w:val="Kop6"/>
    <w:uiPriority w:val="9"/>
    <w:semiHidden/>
    <w:rsid w:val="00AF2B5E"/>
    <w:rPr>
      <w:rFonts w:eastAsia="Times New Roman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AF2B5E"/>
    <w:rPr>
      <w:rFonts w:eastAsia="Times New Roman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AF2B5E"/>
    <w:rPr>
      <w:rFonts w:eastAsia="Times New Roman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AF2B5E"/>
    <w:rPr>
      <w:rFonts w:eastAsia="Times New Roman" w:cs="Times New Roman"/>
      <w:i/>
      <w:iCs/>
      <w:color w:val="404040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F2B5E"/>
    <w:rPr>
      <w:rFonts w:eastAsia="Times New Roman"/>
      <w:b/>
      <w:bC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F2B5E"/>
    <w:pPr>
      <w:spacing w:before="120"/>
    </w:pPr>
    <w:rPr>
      <w:rFonts w:eastAsia="Times New Roman"/>
      <w:b/>
      <w:bCs/>
      <w:sz w:val="24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BerichtkopChar">
    <w:name w:val="Berichtkop Char"/>
    <w:link w:val="Berichtkop"/>
    <w:uiPriority w:val="99"/>
    <w:semiHidden/>
    <w:rsid w:val="00AF2B5E"/>
    <w:rPr>
      <w:rFonts w:eastAsia="Times New Roman" w:cs="Times New Roman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AF2B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Normaalweb">
    <w:name w:val="Normal (Web)"/>
    <w:basedOn w:val="Standaard"/>
    <w:uiPriority w:val="99"/>
    <w:semiHidden/>
    <w:unhideWhenUsed/>
    <w:rsid w:val="00AF2B5E"/>
    <w:rPr>
      <w:sz w:val="24"/>
      <w:szCs w:val="24"/>
    </w:rPr>
  </w:style>
  <w:style w:type="table" w:customStyle="1" w:styleId="Lichtelijst-accent11">
    <w:name w:val="Lichte lijst - accent 11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11">
    <w:name w:val="Gemiddelde arcering 1 - accent 11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chtelijst-accent2">
    <w:name w:val="Light List Accent 2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2">
    <w:name w:val="Medium Shading 1 Accent 2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chtelijst-accent3">
    <w:name w:val="Light List Accent 3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3">
    <w:name w:val="Medium Shading 1 Accent 3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chtelijst-accent4">
    <w:name w:val="Light List Accent 4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4">
    <w:name w:val="Medium Shading 1 Accent 4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chtelijst-accent5">
    <w:name w:val="Light List Accent 5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5">
    <w:name w:val="Medium Shading 1 Accent 5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chtelijst-accent6">
    <w:name w:val="Light List Accent 6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6">
    <w:name w:val="Medium Shading 1 Accent 6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ievebenadrukking1">
    <w:name w:val="Intensieve benadrukking1"/>
    <w:basedOn w:val="Standaardtabel"/>
    <w:uiPriority w:val="66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ieveverwijzing1">
    <w:name w:val="Intensieve verwijzing1"/>
    <w:basedOn w:val="Standaardtabel"/>
    <w:uiPriority w:val="68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Kopvaninhoudsopgave1">
    <w:name w:val="Kop van inhoudsopgave1"/>
    <w:basedOn w:val="Kop1"/>
    <w:next w:val="Standaard"/>
    <w:uiPriority w:val="39"/>
    <w:semiHidden/>
    <w:unhideWhenUsed/>
    <w:qFormat/>
    <w:rsid w:val="00AF2B5E"/>
    <w:pPr>
      <w:numPr>
        <w:numId w:val="0"/>
      </w:numPr>
      <w:outlineLvl w:val="9"/>
    </w:pPr>
  </w:style>
  <w:style w:type="character" w:styleId="Hyperlink">
    <w:name w:val="Hyperlink"/>
    <w:uiPriority w:val="99"/>
    <w:unhideWhenUsed/>
    <w:rsid w:val="009A49A2"/>
    <w:rPr>
      <w:color w:val="0000FF"/>
      <w:u w:val="single"/>
    </w:rPr>
  </w:style>
  <w:style w:type="character" w:customStyle="1" w:styleId="StyleAIBodytextAsianSimSunChar">
    <w:name w:val="Style AI Body text + (Asian) SimSun Char"/>
    <w:link w:val="StyleAIBodytextAsianSimSun"/>
    <w:locked/>
    <w:rsid w:val="00951616"/>
    <w:rPr>
      <w:rFonts w:ascii="Arial" w:eastAsia="SimSun" w:hAnsi="Arial" w:cs="Times New Roman"/>
      <w:sz w:val="20"/>
      <w:szCs w:val="20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951616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sz w:val="20"/>
      <w:szCs w:val="20"/>
      <w:lang w:val="en-GB"/>
    </w:rPr>
  </w:style>
  <w:style w:type="character" w:styleId="Verwijzingopmerking">
    <w:name w:val="annotation reference"/>
    <w:uiPriority w:val="99"/>
    <w:semiHidden/>
    <w:unhideWhenUsed/>
    <w:rsid w:val="00D616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616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D616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168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6168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1685"/>
    <w:rPr>
      <w:rFonts w:ascii="Tahoma" w:hAnsi="Tahoma" w:cs="Tahoma"/>
      <w:sz w:val="16"/>
      <w:szCs w:val="16"/>
    </w:rPr>
  </w:style>
  <w:style w:type="paragraph" w:customStyle="1" w:styleId="AIAddressText">
    <w:name w:val="AI Address Text"/>
    <w:basedOn w:val="Standaard"/>
    <w:rsid w:val="000622E8"/>
    <w:pPr>
      <w:tabs>
        <w:tab w:val="left" w:pos="567"/>
      </w:tabs>
      <w:spacing w:after="0" w:line="240" w:lineRule="exact"/>
    </w:pPr>
    <w:rPr>
      <w:rFonts w:ascii="Arial" w:eastAsia="SimSun" w:hAnsi="Arial"/>
      <w:szCs w:val="24"/>
      <w:lang w:val="en-GB"/>
    </w:rPr>
  </w:style>
  <w:style w:type="paragraph" w:customStyle="1" w:styleId="AITableHeading">
    <w:name w:val="AI Table Heading"/>
    <w:basedOn w:val="Standaard"/>
    <w:link w:val="AITableHeadingChar"/>
    <w:rsid w:val="000622E8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0622E8"/>
    <w:rPr>
      <w:rFonts w:ascii="Arial" w:eastAsia="SimSun" w:hAnsi="Arial"/>
      <w:b/>
      <w:bCs/>
      <w:lang w:val="en-GB" w:eastAsia="zh-CN"/>
    </w:rPr>
  </w:style>
  <w:style w:type="paragraph" w:styleId="HTML-adres">
    <w:name w:val="HTML Address"/>
    <w:basedOn w:val="Standaard"/>
    <w:link w:val="HTML-adresChar"/>
    <w:uiPriority w:val="99"/>
    <w:unhideWhenUsed/>
    <w:rsid w:val="000622E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character" w:customStyle="1" w:styleId="HTML-adresChar">
    <w:name w:val="HTML-adres Char"/>
    <w:link w:val="HTML-adres"/>
    <w:uiPriority w:val="99"/>
    <w:rsid w:val="000622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Iintropara">
    <w:name w:val="AI intro para"/>
    <w:basedOn w:val="Standaard"/>
    <w:rsid w:val="0080270E"/>
    <w:pPr>
      <w:spacing w:after="260" w:line="240" w:lineRule="atLeast"/>
    </w:pPr>
    <w:rPr>
      <w:rFonts w:ascii="Arial" w:eastAsia="SimSun" w:hAnsi="Arial"/>
      <w:b/>
      <w:sz w:val="24"/>
      <w:szCs w:val="24"/>
      <w:lang w:val="en-GB"/>
    </w:rPr>
  </w:style>
  <w:style w:type="numbering" w:customStyle="1" w:styleId="AIActionPoints">
    <w:name w:val="AI Action Points"/>
    <w:rsid w:val="0080270E"/>
    <w:pPr>
      <w:numPr>
        <w:numId w:val="4"/>
      </w:numPr>
    </w:pPr>
  </w:style>
  <w:style w:type="character" w:customStyle="1" w:styleId="AIBodytextChar">
    <w:name w:val="AI Body text Char"/>
    <w:link w:val="AIBodytext"/>
    <w:locked/>
    <w:rsid w:val="00B05BD8"/>
    <w:rPr>
      <w:rFonts w:ascii="Arial" w:hAnsi="Arial"/>
      <w:lang w:val="en-GB" w:eastAsia="en-US"/>
    </w:rPr>
  </w:style>
  <w:style w:type="character" w:customStyle="1" w:styleId="AIHeadline">
    <w:name w:val="AI Headline"/>
    <w:rsid w:val="00B05BD8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Bodytext">
    <w:name w:val="AI Body text"/>
    <w:basedOn w:val="Standaard"/>
    <w:link w:val="AIBodytextChar"/>
    <w:rsid w:val="00B05BD8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B05BD8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customStyle="1" w:styleId="2">
    <w:name w:val="Основной текст (2)_"/>
    <w:link w:val="20"/>
    <w:locked/>
    <w:rsid w:val="00B43858"/>
    <w:rPr>
      <w:sz w:val="26"/>
      <w:shd w:val="clear" w:color="auto" w:fill="FFFFFF"/>
    </w:rPr>
  </w:style>
  <w:style w:type="paragraph" w:customStyle="1" w:styleId="20">
    <w:name w:val="Основной текст (2)"/>
    <w:basedOn w:val="Standaard"/>
    <w:link w:val="2"/>
    <w:rsid w:val="00B43858"/>
    <w:pPr>
      <w:widowControl w:val="0"/>
      <w:shd w:val="clear" w:color="auto" w:fill="FFFFFF"/>
      <w:spacing w:before="300" w:after="300" w:line="240" w:lineRule="atLeast"/>
      <w:jc w:val="both"/>
    </w:pPr>
    <w:rPr>
      <w:sz w:val="26"/>
      <w:szCs w:val="20"/>
      <w:lang w:eastAsia="nl-NL"/>
    </w:rPr>
  </w:style>
  <w:style w:type="paragraph" w:customStyle="1" w:styleId="Body">
    <w:name w:val="Body"/>
    <w:autoRedefine/>
    <w:rsid w:val="00B43858"/>
    <w:rPr>
      <w:rFonts w:ascii="Calibri" w:eastAsia="ヒラギノ角ゴ Pro W3" w:hAnsi="Calibri" w:cs="Arial"/>
      <w:color w:val="000000"/>
      <w:sz w:val="22"/>
      <w:szCs w:val="22"/>
    </w:rPr>
  </w:style>
  <w:style w:type="paragraph" w:customStyle="1" w:styleId="AITextSmallNoLineSpacing">
    <w:name w:val="AI Text Small No Line Spacing"/>
    <w:basedOn w:val="Standaard"/>
    <w:link w:val="AITextSmallNoLineSpacingChar"/>
    <w:rsid w:val="00683817"/>
    <w:pPr>
      <w:spacing w:after="0" w:line="240" w:lineRule="exact"/>
    </w:pPr>
    <w:rPr>
      <w:rFonts w:ascii="Arial" w:eastAsia="SimSun" w:hAnsi="Arial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683817"/>
    <w:rPr>
      <w:rFonts w:ascii="Arial" w:eastAsia="SimSun" w:hAnsi="Arial"/>
      <w:sz w:val="16"/>
      <w:szCs w:val="16"/>
      <w:lang w:val="en-GB" w:eastAsia="en-US"/>
    </w:rPr>
  </w:style>
  <w:style w:type="paragraph" w:styleId="Revisie">
    <w:name w:val="Revision"/>
    <w:hidden/>
    <w:uiPriority w:val="99"/>
    <w:semiHidden/>
    <w:rsid w:val="00F0481C"/>
    <w:rPr>
      <w:sz w:val="18"/>
      <w:szCs w:val="18"/>
      <w:lang w:eastAsia="en-US"/>
    </w:rPr>
  </w:style>
  <w:style w:type="character" w:customStyle="1" w:styleId="cloak">
    <w:name w:val="cloak"/>
    <w:rsid w:val="005020E3"/>
  </w:style>
  <w:style w:type="paragraph" w:styleId="Lijstalinea">
    <w:name w:val="List Paragraph"/>
    <w:basedOn w:val="Standaard"/>
    <w:uiPriority w:val="34"/>
    <w:qFormat/>
    <w:rsid w:val="00355B0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xmsonospacing">
    <w:name w:val="x_msonospacing"/>
    <w:basedOn w:val="Standaard"/>
    <w:rsid w:val="00796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ighlight">
    <w:name w:val="highlight"/>
    <w:rsid w:val="0079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der Ploeg</dc:creator>
  <cp:lastModifiedBy>Gerard</cp:lastModifiedBy>
  <cp:revision>2</cp:revision>
  <cp:lastPrinted>2016-12-19T07:59:00Z</cp:lastPrinted>
  <dcterms:created xsi:type="dcterms:W3CDTF">2017-10-31T15:29:00Z</dcterms:created>
  <dcterms:modified xsi:type="dcterms:W3CDTF">2017-10-31T15:29:00Z</dcterms:modified>
</cp:coreProperties>
</file>